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E4441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3223F1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784A236F" w:rsidR="00212C53" w:rsidRPr="003223F1" w:rsidRDefault="003223F1" w:rsidP="00A74433">
            <w:pPr>
              <w:spacing w:line="233" w:lineRule="auto"/>
              <w:rPr>
                <w:rFonts w:cstheme="minorHAnsi"/>
                <w:szCs w:val="18"/>
                <w:lang w:val="en-US"/>
              </w:rPr>
            </w:pPr>
            <w:r w:rsidRPr="003223F1">
              <w:rPr>
                <w:rFonts w:cstheme="minorHAnsi"/>
                <w:szCs w:val="18"/>
                <w:lang w:val="en-US"/>
              </w:rPr>
              <w:t xml:space="preserve">Andrea Imper Kessler, </w:t>
            </w:r>
            <w:proofErr w:type="spellStart"/>
            <w:r w:rsidRPr="003223F1">
              <w:rPr>
                <w:rFonts w:cstheme="minorHAnsi"/>
                <w:szCs w:val="18"/>
                <w:lang w:val="en-US"/>
              </w:rPr>
              <w:t>lic</w:t>
            </w:r>
            <w:proofErr w:type="spellEnd"/>
            <w:r w:rsidRPr="003223F1">
              <w:rPr>
                <w:rFonts w:cstheme="minorHAnsi"/>
                <w:szCs w:val="18"/>
                <w:lang w:val="en-US"/>
              </w:rPr>
              <w:t xml:space="preserve">. </w:t>
            </w:r>
            <w:r>
              <w:rPr>
                <w:rFonts w:cstheme="minorHAnsi"/>
                <w:szCs w:val="18"/>
                <w:lang w:val="en-US"/>
              </w:rPr>
              <w:t>phil.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622626E9" w:rsidR="00E733A2" w:rsidRPr="00212C53" w:rsidRDefault="003223F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S693717 </w:t>
            </w:r>
            <w:proofErr w:type="gramStart"/>
            <w:r>
              <w:rPr>
                <w:rFonts w:cstheme="minorHAnsi"/>
                <w:szCs w:val="18"/>
              </w:rPr>
              <w:t>/  7601007565054</w:t>
            </w:r>
            <w:proofErr w:type="gramEnd"/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304B0E85" w14:textId="77777777" w:rsidR="003223F1" w:rsidRDefault="003223F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Andrea Imper Kessler</w:t>
            </w:r>
          </w:p>
          <w:p w14:paraId="6B4E2F5A" w14:textId="77777777" w:rsidR="003223F1" w:rsidRDefault="003223F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 und Beratung</w:t>
            </w:r>
          </w:p>
          <w:p w14:paraId="547C9535" w14:textId="0F4313BA" w:rsidR="003223F1" w:rsidRDefault="000A0A4F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Vadianstrasse</w:t>
            </w:r>
            <w:proofErr w:type="spellEnd"/>
            <w:r>
              <w:rPr>
                <w:rFonts w:cstheme="minorHAnsi"/>
                <w:szCs w:val="18"/>
              </w:rPr>
              <w:t xml:space="preserve"> 54</w:t>
            </w:r>
          </w:p>
          <w:p w14:paraId="6966F70B" w14:textId="09405BE4" w:rsidR="003223F1" w:rsidRPr="00212C53" w:rsidRDefault="003223F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9000 St. Gallen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267C162E" w:rsidR="00212C53" w:rsidRDefault="003223F1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 w:cs="Segoe UI Symbol"/>
                <w:szCs w:val="18"/>
              </w:rPr>
              <w:t>X</w:t>
            </w:r>
            <w:r w:rsidR="00B80320"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E4441D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E4441D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E4441D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6CA73" w14:textId="77777777" w:rsidR="00E4441D" w:rsidRDefault="00E4441D" w:rsidP="00AA53BF">
      <w:r>
        <w:separator/>
      </w:r>
    </w:p>
  </w:endnote>
  <w:endnote w:type="continuationSeparator" w:id="0">
    <w:p w14:paraId="0434718A" w14:textId="77777777" w:rsidR="00E4441D" w:rsidRDefault="00E4441D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0900D" w14:textId="77777777" w:rsidR="00E4441D" w:rsidRDefault="00E4441D" w:rsidP="00AA53BF">
      <w:r>
        <w:separator/>
      </w:r>
    </w:p>
  </w:footnote>
  <w:footnote w:type="continuationSeparator" w:id="0">
    <w:p w14:paraId="2631BD8E" w14:textId="77777777" w:rsidR="00E4441D" w:rsidRDefault="00E4441D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0A4F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23F1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73D9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441D"/>
    <w:rsid w:val="00E45F13"/>
    <w:rsid w:val="00E510BC"/>
    <w:rsid w:val="00E60EDB"/>
    <w:rsid w:val="00E61256"/>
    <w:rsid w:val="00E733A2"/>
    <w:rsid w:val="00E73CB2"/>
    <w:rsid w:val="00E839BA"/>
    <w:rsid w:val="00E90C75"/>
    <w:rsid w:val="00E90E7A"/>
    <w:rsid w:val="00EA097C"/>
    <w:rsid w:val="00EA59B8"/>
    <w:rsid w:val="00EC2DF9"/>
    <w:rsid w:val="00EC4E5E"/>
    <w:rsid w:val="00EE6E36"/>
    <w:rsid w:val="00EF5E55"/>
    <w:rsid w:val="00F016BC"/>
    <w:rsid w:val="00F04ED0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Andrea Imper</cp:lastModifiedBy>
  <cp:revision>2</cp:revision>
  <cp:lastPrinted>2022-06-20T17:50:00Z</cp:lastPrinted>
  <dcterms:created xsi:type="dcterms:W3CDTF">2024-04-29T15:33:00Z</dcterms:created>
  <dcterms:modified xsi:type="dcterms:W3CDTF">2024-04-29T15:33:00Z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